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8C5B" w14:textId="77777777" w:rsidR="00253733" w:rsidRDefault="00D260FE" w:rsidP="00D260FE">
      <w:pPr>
        <w:pStyle w:val="Geenafstand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36A63CA2" wp14:editId="508EE3AF">
            <wp:extent cx="5760720" cy="30245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976DE" w14:textId="77777777" w:rsidR="00D260FE" w:rsidRDefault="00D260FE" w:rsidP="00D260FE">
      <w:pPr>
        <w:pStyle w:val="Geenafstand"/>
      </w:pPr>
    </w:p>
    <w:p w14:paraId="5A220D7F" w14:textId="77777777" w:rsidR="00D260FE" w:rsidRDefault="00D260FE" w:rsidP="00D260FE">
      <w:pPr>
        <w:pStyle w:val="Geenafstand"/>
      </w:pPr>
      <w:r>
        <w:t>Hallo allemaal!</w:t>
      </w:r>
    </w:p>
    <w:p w14:paraId="4C9EF933" w14:textId="04FAD043" w:rsidR="005A5B62" w:rsidRDefault="005A5B62" w:rsidP="00D260FE">
      <w:pPr>
        <w:pStyle w:val="Geenafstand"/>
      </w:pPr>
      <w:r>
        <w:t xml:space="preserve">Weten jullie het nog? </w:t>
      </w:r>
      <w:r w:rsidR="00D260FE">
        <w:t xml:space="preserve"> Er komt </w:t>
      </w:r>
      <w:r w:rsidR="004C66F9">
        <w:t>voor de 8</w:t>
      </w:r>
      <w:r w:rsidR="004C66F9" w:rsidRPr="004C66F9">
        <w:rPr>
          <w:vertAlign w:val="superscript"/>
        </w:rPr>
        <w:t>e</w:t>
      </w:r>
      <w:r w:rsidR="004C66F9">
        <w:t xml:space="preserve"> keer </w:t>
      </w:r>
      <w:r w:rsidR="00D260FE">
        <w:t xml:space="preserve">weer een avond-4-daagse aan en we zouden het heel erg leuk vinden als jullie </w:t>
      </w:r>
      <w:r>
        <w:t xml:space="preserve">kinderen </w:t>
      </w:r>
      <w:r w:rsidR="00D260FE">
        <w:t>allemaal weer mee komen lopen, zodat we er weer 4 gezellige sporti</w:t>
      </w:r>
      <w:r>
        <w:t>eve dagen van kunnen gaan maken</w:t>
      </w:r>
      <w:r w:rsidR="00CC5F3F">
        <w:t>!</w:t>
      </w:r>
    </w:p>
    <w:p w14:paraId="09CAF013" w14:textId="07BA5363" w:rsidR="00D260FE" w:rsidRDefault="00D260FE" w:rsidP="00D260FE">
      <w:pPr>
        <w:pStyle w:val="Geenafstand"/>
      </w:pPr>
      <w:r>
        <w:t>De 4-daagse is dit jaar van</w:t>
      </w:r>
      <w:r w:rsidR="00CC5F3F">
        <w:t xml:space="preserve"> dinsdag </w:t>
      </w:r>
      <w:r w:rsidR="004C66F9">
        <w:t>28</w:t>
      </w:r>
      <w:r w:rsidR="00CC5F3F">
        <w:t xml:space="preserve"> mei </w:t>
      </w:r>
      <w:r w:rsidR="005A5B62">
        <w:t>t/m</w:t>
      </w:r>
      <w:r w:rsidR="00CC5F3F">
        <w:t xml:space="preserve"> vrijdag </w:t>
      </w:r>
      <w:r w:rsidR="004C66F9">
        <w:t>31</w:t>
      </w:r>
      <w:r>
        <w:t xml:space="preserve"> mei en we lopen weer in Hoornaar, </w:t>
      </w:r>
      <w:r w:rsidR="005A5B62">
        <w:t xml:space="preserve">Noordeloos en Giessenburg. </w:t>
      </w:r>
      <w:proofErr w:type="spellStart"/>
      <w:r w:rsidR="005A5B62">
        <w:t>Ennn</w:t>
      </w:r>
      <w:proofErr w:type="spellEnd"/>
      <w:r w:rsidR="005A5B62">
        <w:t xml:space="preserve">; </w:t>
      </w:r>
      <w:r>
        <w:t xml:space="preserve"> dit jaar </w:t>
      </w:r>
      <w:r w:rsidR="005A5B62">
        <w:t xml:space="preserve">is het </w:t>
      </w:r>
      <w:r w:rsidR="00CC5F3F">
        <w:t xml:space="preserve">ook weer mogelijk om </w:t>
      </w:r>
      <w:r w:rsidR="005A5B62">
        <w:t>op dinsdag én woensdag</w:t>
      </w:r>
      <w:r>
        <w:t xml:space="preserve"> de 10 km te lopen. </w:t>
      </w:r>
    </w:p>
    <w:p w14:paraId="4968B483" w14:textId="28A5FEF7" w:rsidR="00D260FE" w:rsidRDefault="005A5B62" w:rsidP="00D260FE">
      <w:pPr>
        <w:pStyle w:val="Geenafstand"/>
      </w:pPr>
      <w:r>
        <w:t xml:space="preserve">Dinsdag </w:t>
      </w:r>
      <w:r w:rsidR="00023408">
        <w:t>1</w:t>
      </w:r>
      <w:r w:rsidR="004C66F9">
        <w:t>4 mei</w:t>
      </w:r>
      <w:r w:rsidR="00D260FE">
        <w:t xml:space="preserve"> </w:t>
      </w:r>
      <w:r>
        <w:t>graag</w:t>
      </w:r>
      <w:r w:rsidR="00D260FE">
        <w:t xml:space="preserve"> allemaal in de agenda zetten; dan is het namelijk inschrijf-avond!</w:t>
      </w:r>
    </w:p>
    <w:p w14:paraId="50E1D47D" w14:textId="37B25C62" w:rsidR="00D260FE" w:rsidRDefault="00D260FE" w:rsidP="00D260FE">
      <w:pPr>
        <w:pStyle w:val="Geenafstand"/>
      </w:pPr>
      <w:r>
        <w:t>Van 18</w:t>
      </w:r>
      <w:r w:rsidR="00837C4E">
        <w:t>.</w:t>
      </w:r>
      <w:r w:rsidR="004C66F9">
        <w:t>00-19.00</w:t>
      </w:r>
      <w:r>
        <w:t xml:space="preserve"> uur kunnen jullie je</w:t>
      </w:r>
      <w:r w:rsidR="005A5B62">
        <w:t xml:space="preserve"> kinderen</w:t>
      </w:r>
      <w:r>
        <w:t xml:space="preserve"> voor €</w:t>
      </w:r>
      <w:r w:rsidR="004C66F9">
        <w:t>4</w:t>
      </w:r>
      <w:r w:rsidR="005A5B62">
        <w:t xml:space="preserve"> pp</w:t>
      </w:r>
      <w:r>
        <w:t xml:space="preserve"> inschrijven in Hoornaar</w:t>
      </w:r>
      <w:r w:rsidR="00D16A71">
        <w:t xml:space="preserve"> (CBS Samen op weg) </w:t>
      </w:r>
      <w:r>
        <w:t>, Giessenburg</w:t>
      </w:r>
      <w:r w:rsidR="00D16A71">
        <w:t xml:space="preserve"> (CBS de Hoeksteen)</w:t>
      </w:r>
      <w:r w:rsidR="00023408">
        <w:t xml:space="preserve">, </w:t>
      </w:r>
      <w:r w:rsidR="00F209CD">
        <w:t xml:space="preserve"> </w:t>
      </w:r>
      <w:r>
        <w:t xml:space="preserve">Noordeloos </w:t>
      </w:r>
      <w:r w:rsidR="00D16A71">
        <w:t xml:space="preserve">(School met de Bijbel) </w:t>
      </w:r>
      <w:r w:rsidR="00023408">
        <w:t>, Arkel (Brede school Lingewaard) en Hoogblokland (</w:t>
      </w:r>
      <w:r w:rsidR="004C66F9">
        <w:t>Multi functioneel centrum</w:t>
      </w:r>
      <w:r w:rsidR="00023408">
        <w:t>)</w:t>
      </w:r>
      <w:r>
        <w:t xml:space="preserve"> Dan krijgen jullie weer een stempelkaart mee, bewaar deze goed! </w:t>
      </w:r>
    </w:p>
    <w:p w14:paraId="7570A2A3" w14:textId="02610D60" w:rsidR="00566C3B" w:rsidRDefault="00566C3B" w:rsidP="00D260FE">
      <w:pPr>
        <w:pStyle w:val="Geenafstand"/>
      </w:pPr>
      <w:r>
        <w:t>De kinderen krijgen</w:t>
      </w:r>
      <w:r w:rsidR="00023408">
        <w:t xml:space="preserve"> de</w:t>
      </w:r>
      <w:r>
        <w:t xml:space="preserve"> maandag of dinsdag</w:t>
      </w:r>
      <w:r w:rsidR="00023408">
        <w:t xml:space="preserve"> voor de inschrijfavond</w:t>
      </w:r>
      <w:r>
        <w:t xml:space="preserve"> nog een hele leuke PowerPoint presentatie te zien over de avond4daagse en een flyer ter herinnering</w:t>
      </w:r>
      <w:r w:rsidR="00023408">
        <w:t xml:space="preserve"> en om te enthousiasmeren. </w:t>
      </w:r>
    </w:p>
    <w:p w14:paraId="02A1A385" w14:textId="0A013822" w:rsidR="00D260FE" w:rsidRDefault="00D260FE" w:rsidP="00D260FE">
      <w:pPr>
        <w:pStyle w:val="Geenafstand"/>
      </w:pPr>
      <w:r>
        <w:t>Hop</w:t>
      </w:r>
      <w:r w:rsidR="005A5B62">
        <w:t xml:space="preserve">elijk zien we jullie allemaal </w:t>
      </w:r>
      <w:r w:rsidR="00837C4E">
        <w:t>dinsdag</w:t>
      </w:r>
      <w:r w:rsidR="00023408">
        <w:t xml:space="preserve"> </w:t>
      </w:r>
      <w:r w:rsidR="004C66F9">
        <w:t xml:space="preserve">28 </w:t>
      </w:r>
      <w:r w:rsidR="00837C4E">
        <w:t>mei</w:t>
      </w:r>
      <w:r>
        <w:t xml:space="preserve"> weer aan de start op het Dirk IV-plein in Hoornaar, wij hebben er al heel veel zin in! </w:t>
      </w:r>
    </w:p>
    <w:p w14:paraId="566C14D5" w14:textId="411B91DE" w:rsidR="00837C4E" w:rsidRDefault="00D16A71" w:rsidP="00D260FE">
      <w:pPr>
        <w:pStyle w:val="Geenafstand"/>
      </w:pPr>
      <w:r>
        <w:t xml:space="preserve">De routes die we lopen zijn terug te vinden op </w:t>
      </w:r>
      <w:hyperlink r:id="rId5" w:history="1">
        <w:r w:rsidR="00566C3B" w:rsidRPr="00B2021A">
          <w:rPr>
            <w:rStyle w:val="Hyperlink"/>
          </w:rPr>
          <w:t>www.avond-4-daagse.nl</w:t>
        </w:r>
      </w:hyperlink>
    </w:p>
    <w:p w14:paraId="5963DA1B" w14:textId="77777777" w:rsidR="00566C3B" w:rsidRDefault="00566C3B" w:rsidP="00D260FE">
      <w:pPr>
        <w:pStyle w:val="Geenafstand"/>
      </w:pPr>
    </w:p>
    <w:p w14:paraId="0E0ACC35" w14:textId="77777777" w:rsidR="00D260FE" w:rsidRDefault="00D260FE" w:rsidP="00D260FE">
      <w:pPr>
        <w:pStyle w:val="Geenafstand"/>
      </w:pPr>
    </w:p>
    <w:p w14:paraId="4F48CB25" w14:textId="59EDCC7D" w:rsidR="00D260FE" w:rsidRDefault="00D260FE" w:rsidP="00D260FE">
      <w:pPr>
        <w:pStyle w:val="Geenafstand"/>
      </w:pPr>
      <w:r>
        <w:t xml:space="preserve">Groetjes de Commissie Avond-4-daagse. </w:t>
      </w:r>
    </w:p>
    <w:p w14:paraId="12CAC389" w14:textId="54C93CAE" w:rsidR="00023408" w:rsidRDefault="00023408" w:rsidP="00D260FE">
      <w:pPr>
        <w:pStyle w:val="Geenafstand"/>
      </w:pPr>
    </w:p>
    <w:p w14:paraId="28CC40F4" w14:textId="77777777" w:rsidR="00023408" w:rsidRDefault="00023408" w:rsidP="00023408">
      <w:pPr>
        <w:pStyle w:val="Geenafstand"/>
      </w:pPr>
      <w:r>
        <w:t>Website: www-avond-4-daagse.nl</w:t>
      </w:r>
    </w:p>
    <w:p w14:paraId="3EE49E6B" w14:textId="77777777" w:rsidR="00023408" w:rsidRPr="00023408" w:rsidRDefault="00023408" w:rsidP="00023408">
      <w:pPr>
        <w:pStyle w:val="Geenafstand"/>
      </w:pPr>
      <w:r w:rsidRPr="00023408">
        <w:t>Email: info@avond-4-daagse.nl</w:t>
      </w:r>
    </w:p>
    <w:p w14:paraId="639E372D" w14:textId="77777777" w:rsidR="00023408" w:rsidRDefault="00023408" w:rsidP="00023408">
      <w:pPr>
        <w:pStyle w:val="Geenafstand"/>
      </w:pPr>
      <w:r>
        <w:t>Instagram: avond4daagsegiessenlanden</w:t>
      </w:r>
    </w:p>
    <w:p w14:paraId="47B79E0D" w14:textId="77777777" w:rsidR="00023408" w:rsidRDefault="00023408" w:rsidP="00023408">
      <w:pPr>
        <w:pStyle w:val="Geenafstand"/>
      </w:pPr>
      <w:r>
        <w:t>Facebook: Avond-4-daagse Giessenlanden</w:t>
      </w:r>
    </w:p>
    <w:p w14:paraId="4729C736" w14:textId="77777777" w:rsidR="00023408" w:rsidRDefault="00023408" w:rsidP="00D260FE">
      <w:pPr>
        <w:pStyle w:val="Geenafstand"/>
      </w:pPr>
    </w:p>
    <w:sectPr w:rsidR="0002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FE"/>
    <w:rsid w:val="00023408"/>
    <w:rsid w:val="00253733"/>
    <w:rsid w:val="004C66F9"/>
    <w:rsid w:val="00566C3B"/>
    <w:rsid w:val="005907A7"/>
    <w:rsid w:val="005A5B62"/>
    <w:rsid w:val="00837C4E"/>
    <w:rsid w:val="00CC5F3F"/>
    <w:rsid w:val="00D16A71"/>
    <w:rsid w:val="00D260FE"/>
    <w:rsid w:val="00EA6140"/>
    <w:rsid w:val="00EC6C58"/>
    <w:rsid w:val="00F2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02E8"/>
  <w15:docId w15:val="{5D1DA603-5883-403A-9165-FABADFA4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60F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60F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66C3B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66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ond-4-daagse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Nicole Versteeg</cp:lastModifiedBy>
  <cp:revision>2</cp:revision>
  <dcterms:created xsi:type="dcterms:W3CDTF">2024-04-16T10:02:00Z</dcterms:created>
  <dcterms:modified xsi:type="dcterms:W3CDTF">2024-04-16T10:02:00Z</dcterms:modified>
</cp:coreProperties>
</file>