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B6" w:rsidRPr="00B8117D" w:rsidRDefault="00E54EB6">
      <w:r w:rsidRPr="00B8117D">
        <w:rPr>
          <w:noProof/>
          <w:lang w:eastAsia="nl-NL"/>
        </w:rPr>
        <w:t xml:space="preserve">                                                                                </w:t>
      </w:r>
    </w:p>
    <w:p w:rsidR="00E54EB6" w:rsidRPr="00B8117D" w:rsidRDefault="00E54EB6">
      <w:r w:rsidRPr="00B8117D">
        <w:t xml:space="preserve">                                                                              </w:t>
      </w:r>
      <w:r w:rsidRPr="00B8117D">
        <w:rPr>
          <w:noProof/>
          <w:lang w:eastAsia="nl-NL"/>
        </w:rPr>
        <w:drawing>
          <wp:inline distT="0" distB="0" distL="0" distR="0" wp14:anchorId="1839D116" wp14:editId="7D16F90D">
            <wp:extent cx="1677556" cy="676275"/>
            <wp:effectExtent l="0" t="0" r="0" b="0"/>
            <wp:docPr id="2" name="Afbeelding 2" descr="K:\MD\Jong JGZ\Communicatie\Huisstijl Jong JGZ\Logo's en lettertype\Logo groen\jong_jgz_logo_gr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D\Jong JGZ\Communicatie\Huisstijl Jong JGZ\Logo's en lettertype\Logo groen\jong_jgz_logo_gro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813" cy="675975"/>
                    </a:xfrm>
                    <a:prstGeom prst="rect">
                      <a:avLst/>
                    </a:prstGeom>
                    <a:noFill/>
                    <a:ln>
                      <a:noFill/>
                    </a:ln>
                  </pic:spPr>
                </pic:pic>
              </a:graphicData>
            </a:graphic>
          </wp:inline>
        </w:drawing>
      </w:r>
    </w:p>
    <w:p w:rsidR="00E54EB6" w:rsidRPr="00B8117D" w:rsidRDefault="00E54EB6" w:rsidP="00E54EB6">
      <w:pPr>
        <w:spacing w:after="0"/>
        <w:rPr>
          <w:iCs/>
        </w:rPr>
      </w:pPr>
      <w:r w:rsidRPr="00B8117D">
        <w:rPr>
          <w:iCs/>
        </w:rPr>
        <w:t>Beste ouder(s) / verzorger(s),</w:t>
      </w:r>
    </w:p>
    <w:p w:rsidR="00E54EB6" w:rsidRPr="00B8117D" w:rsidRDefault="00E54EB6" w:rsidP="00E54EB6">
      <w:pPr>
        <w:spacing w:after="0"/>
        <w:rPr>
          <w:iCs/>
          <w:color w:val="1F497D"/>
        </w:rPr>
      </w:pPr>
    </w:p>
    <w:p w:rsidR="00E54EB6" w:rsidRPr="00B8117D" w:rsidRDefault="00E54EB6" w:rsidP="00E54EB6">
      <w:pPr>
        <w:spacing w:after="0"/>
        <w:rPr>
          <w:iCs/>
        </w:rPr>
      </w:pPr>
      <w:r w:rsidRPr="00B8117D">
        <w:rPr>
          <w:iCs/>
        </w:rPr>
        <w:t>Het zijn uitdagende tijden. Het coronavirus is er helaas nog steeds. De maatregelen zijn zelfs weer strenger geworden</w:t>
      </w:r>
      <w:r w:rsidRPr="00B8117D">
        <w:rPr>
          <w:iCs/>
          <w:color w:val="1F497D"/>
        </w:rPr>
        <w:t xml:space="preserve">. </w:t>
      </w:r>
      <w:r w:rsidRPr="00B8117D">
        <w:rPr>
          <w:iCs/>
        </w:rPr>
        <w:t>Hierdoor wer</w:t>
      </w:r>
      <w:bookmarkStart w:id="0" w:name="_GoBack"/>
      <w:bookmarkEnd w:id="0"/>
      <w:r w:rsidRPr="00B8117D">
        <w:rPr>
          <w:iCs/>
        </w:rPr>
        <w:t xml:space="preserve">k je misschien thuis (best lastig met kinderen om je heen), kun je er minder op uit en kunnen onderlinge irritaties oplopen. Misschien hebben jij of jouw kind daarom last van onzekerheid of stress. </w:t>
      </w:r>
    </w:p>
    <w:p w:rsidR="00E54EB6" w:rsidRPr="00B8117D" w:rsidRDefault="00E54EB6" w:rsidP="00E54EB6">
      <w:pPr>
        <w:spacing w:after="0"/>
        <w:rPr>
          <w:iCs/>
          <w:color w:val="1F497D"/>
        </w:rPr>
      </w:pPr>
    </w:p>
    <w:p w:rsidR="00E54EB6" w:rsidRPr="00B8117D" w:rsidRDefault="00E54EB6" w:rsidP="00E54EB6">
      <w:pPr>
        <w:spacing w:after="0"/>
        <w:rPr>
          <w:b/>
          <w:bCs/>
          <w:iCs/>
        </w:rPr>
      </w:pPr>
      <w:r w:rsidRPr="00B8117D">
        <w:rPr>
          <w:b/>
          <w:bCs/>
          <w:iCs/>
        </w:rPr>
        <w:t>Wij zijn er voor jou!</w:t>
      </w:r>
    </w:p>
    <w:p w:rsidR="00E54EB6" w:rsidRPr="00B8117D" w:rsidRDefault="00E54EB6" w:rsidP="00E54EB6">
      <w:pPr>
        <w:spacing w:after="0"/>
        <w:rPr>
          <w:iCs/>
        </w:rPr>
      </w:pPr>
      <w:r w:rsidRPr="00B8117D">
        <w:rPr>
          <w:iCs/>
        </w:rPr>
        <w:t>We beseffen goed dat deze tijd erg moeilijk kan zijn. Maar je kunt altijd terecht bij de jeugdgezondheidszorg (JGZ). Op het consultatiebureau of op school. Dus weet je even niet hoe je de sfeer thuis gezellig houdt? Heb je vragen over je kind? Of zorgen over het coronavirus? Bel of mail ons gerust.</w:t>
      </w:r>
    </w:p>
    <w:p w:rsidR="00E54EB6" w:rsidRPr="00B8117D" w:rsidRDefault="00E54EB6" w:rsidP="00E54EB6">
      <w:pPr>
        <w:spacing w:after="0"/>
        <w:rPr>
          <w:iCs/>
          <w:color w:val="1F497D"/>
        </w:rPr>
      </w:pPr>
    </w:p>
    <w:p w:rsidR="00E54EB6" w:rsidRPr="00B8117D" w:rsidRDefault="00E54EB6" w:rsidP="00E54EB6">
      <w:pPr>
        <w:spacing w:after="0"/>
        <w:rPr>
          <w:b/>
          <w:bCs/>
          <w:iCs/>
        </w:rPr>
      </w:pPr>
      <w:r w:rsidRPr="00B8117D">
        <w:rPr>
          <w:b/>
          <w:bCs/>
          <w:iCs/>
        </w:rPr>
        <w:t>Onze dienstverlening in coronatijd</w:t>
      </w:r>
    </w:p>
    <w:p w:rsidR="00E54EB6" w:rsidRPr="00B8117D" w:rsidRDefault="00E54EB6" w:rsidP="00E54EB6">
      <w:pPr>
        <w:spacing w:after="0"/>
        <w:rPr>
          <w:iCs/>
        </w:rPr>
      </w:pPr>
      <w:r w:rsidRPr="00B8117D">
        <w:rPr>
          <w:iCs/>
        </w:rPr>
        <w:t xml:space="preserve">Onze contactmomenten gaan zo veel mogelijk door. Op locatie, digitaal of telefonisch. Volg het laatste nieuws hierover op </w:t>
      </w:r>
      <w:hyperlink r:id="rId6" w:history="1">
        <w:r w:rsidRPr="00B8117D">
          <w:rPr>
            <w:iCs/>
            <w:color w:val="0000FF"/>
            <w:u w:val="single"/>
          </w:rPr>
          <w:t>www.jongjgz.nl/coronavirus</w:t>
        </w:r>
      </w:hyperlink>
      <w:r w:rsidRPr="00B8117D">
        <w:rPr>
          <w:iCs/>
        </w:rPr>
        <w:t xml:space="preserve">. </w:t>
      </w:r>
    </w:p>
    <w:p w:rsidR="00E54EB6" w:rsidRPr="00B8117D" w:rsidRDefault="00E54EB6" w:rsidP="00E54EB6">
      <w:pPr>
        <w:spacing w:after="0"/>
        <w:rPr>
          <w:iCs/>
          <w:color w:val="1F497D"/>
        </w:rPr>
      </w:pPr>
    </w:p>
    <w:p w:rsidR="00E54EB6" w:rsidRPr="00B8117D" w:rsidRDefault="00E54EB6" w:rsidP="00E54EB6">
      <w:pPr>
        <w:spacing w:after="0"/>
        <w:rPr>
          <w:b/>
          <w:bCs/>
          <w:iCs/>
        </w:rPr>
      </w:pPr>
      <w:r w:rsidRPr="00B8117D">
        <w:rPr>
          <w:b/>
          <w:bCs/>
          <w:iCs/>
        </w:rPr>
        <w:t>Contact</w:t>
      </w:r>
    </w:p>
    <w:p w:rsidR="00E54EB6" w:rsidRPr="00B8117D" w:rsidRDefault="00E54EB6" w:rsidP="00E54EB6">
      <w:pPr>
        <w:spacing w:after="0"/>
        <w:rPr>
          <w:iCs/>
        </w:rPr>
      </w:pPr>
      <w:r w:rsidRPr="00B8117D">
        <w:rPr>
          <w:iCs/>
        </w:rPr>
        <w:t>Patty de Koster, jeugdverpleegkundige: p.dekoster@jongjgz.nl</w:t>
      </w:r>
    </w:p>
    <w:p w:rsidR="00E54EB6" w:rsidRPr="00B8117D" w:rsidRDefault="00E54EB6" w:rsidP="00E54EB6">
      <w:pPr>
        <w:spacing w:after="0"/>
        <w:rPr>
          <w:iCs/>
          <w:u w:val="single"/>
        </w:rPr>
      </w:pPr>
      <w:r w:rsidRPr="00B8117D">
        <w:rPr>
          <w:iCs/>
        </w:rPr>
        <w:br/>
      </w:r>
      <w:r w:rsidRPr="00B8117D">
        <w:rPr>
          <w:iCs/>
          <w:u w:val="single"/>
        </w:rPr>
        <w:t>Contactcentrum Jong JGZ</w:t>
      </w:r>
    </w:p>
    <w:p w:rsidR="00E54EB6" w:rsidRDefault="00E54EB6" w:rsidP="00E54EB6">
      <w:pPr>
        <w:spacing w:after="0"/>
        <w:rPr>
          <w:iCs/>
        </w:rPr>
      </w:pPr>
      <w:r w:rsidRPr="00B8117D">
        <w:rPr>
          <w:iCs/>
        </w:rPr>
        <w:t>ma t/m vr  08.30-16.30 uur</w:t>
      </w:r>
    </w:p>
    <w:p w:rsidR="00B8117D" w:rsidRPr="00B8117D" w:rsidRDefault="00B8117D" w:rsidP="00E54EB6">
      <w:pPr>
        <w:spacing w:after="0"/>
        <w:rPr>
          <w:iCs/>
        </w:rPr>
      </w:pPr>
    </w:p>
    <w:p w:rsidR="00E54EB6" w:rsidRPr="00B8117D" w:rsidRDefault="00E54EB6" w:rsidP="00E54EB6">
      <w:pPr>
        <w:spacing w:after="0"/>
        <w:rPr>
          <w:iCs/>
        </w:rPr>
      </w:pPr>
      <w:r w:rsidRPr="00B8117D">
        <w:rPr>
          <w:iCs/>
        </w:rPr>
        <w:t>088-1239924      Zuid-Holland Zuid</w:t>
      </w:r>
    </w:p>
    <w:p w:rsidR="00E54EB6" w:rsidRPr="00B8117D" w:rsidRDefault="00E54EB6" w:rsidP="00E54EB6">
      <w:pPr>
        <w:spacing w:after="0"/>
        <w:rPr>
          <w:iCs/>
        </w:rPr>
      </w:pPr>
      <w:r w:rsidRPr="00B8117D">
        <w:rPr>
          <w:iCs/>
        </w:rPr>
        <w:t>088-1239925      Hoeksche Waard</w:t>
      </w:r>
    </w:p>
    <w:p w:rsidR="00E54EB6" w:rsidRPr="00B8117D" w:rsidRDefault="00E54EB6" w:rsidP="00E54EB6">
      <w:pPr>
        <w:spacing w:after="0"/>
        <w:rPr>
          <w:iCs/>
        </w:rPr>
      </w:pPr>
      <w:r w:rsidRPr="00B8117D">
        <w:rPr>
          <w:iCs/>
        </w:rPr>
        <w:t>088-1239926      Breda</w:t>
      </w:r>
    </w:p>
    <w:p w:rsidR="00E54EB6" w:rsidRPr="00B8117D" w:rsidRDefault="00B8117D" w:rsidP="00E54EB6">
      <w:pPr>
        <w:spacing w:after="0"/>
        <w:rPr>
          <w:iCs/>
          <w:color w:val="1F497D"/>
        </w:rPr>
      </w:pPr>
      <w:hyperlink r:id="rId7" w:history="1">
        <w:r w:rsidR="00E54EB6" w:rsidRPr="00B8117D">
          <w:rPr>
            <w:iCs/>
            <w:color w:val="0000FF"/>
            <w:u w:val="single"/>
          </w:rPr>
          <w:t>contact@jongjgz.nl</w:t>
        </w:r>
      </w:hyperlink>
    </w:p>
    <w:p w:rsidR="00E54EB6" w:rsidRPr="00B8117D" w:rsidRDefault="00B8117D" w:rsidP="00E54EB6">
      <w:pPr>
        <w:spacing w:after="0"/>
        <w:rPr>
          <w:iCs/>
        </w:rPr>
      </w:pPr>
      <w:hyperlink r:id="rId8" w:history="1">
        <w:r w:rsidR="00E54EB6" w:rsidRPr="00B8117D">
          <w:rPr>
            <w:iCs/>
            <w:color w:val="0000FF"/>
            <w:u w:val="single"/>
          </w:rPr>
          <w:t>www.jongjgz.nl</w:t>
        </w:r>
      </w:hyperlink>
      <w:r w:rsidR="00E54EB6" w:rsidRPr="00B8117D">
        <w:rPr>
          <w:iCs/>
          <w:color w:val="1F497D"/>
        </w:rPr>
        <w:t xml:space="preserve"> </w:t>
      </w:r>
    </w:p>
    <w:p w:rsidR="00E54EB6" w:rsidRPr="00B8117D" w:rsidRDefault="00E54EB6" w:rsidP="00E54EB6">
      <w:pPr>
        <w:spacing w:after="0" w:line="240" w:lineRule="auto"/>
        <w:rPr>
          <w:iCs/>
          <w:color w:val="1F497D"/>
        </w:rPr>
      </w:pPr>
    </w:p>
    <w:p w:rsidR="00E54EB6" w:rsidRPr="00B8117D" w:rsidRDefault="00E54EB6" w:rsidP="00E54EB6">
      <w:pPr>
        <w:spacing w:after="0" w:line="240" w:lineRule="auto"/>
        <w:rPr>
          <w:iCs/>
        </w:rPr>
      </w:pPr>
    </w:p>
    <w:p w:rsidR="00E54EB6" w:rsidRPr="00B8117D" w:rsidRDefault="00E54EB6" w:rsidP="00E54EB6">
      <w:pPr>
        <w:spacing w:after="0" w:line="240" w:lineRule="auto"/>
        <w:rPr>
          <w:iCs/>
        </w:rPr>
      </w:pPr>
      <w:r w:rsidRPr="00B8117D">
        <w:rPr>
          <w:iCs/>
        </w:rPr>
        <w:t>Met vriendelijke groet,</w:t>
      </w:r>
    </w:p>
    <w:p w:rsidR="00E54EB6" w:rsidRPr="00B8117D" w:rsidRDefault="00E54EB6" w:rsidP="00E54EB6">
      <w:pPr>
        <w:spacing w:after="0" w:line="240" w:lineRule="auto"/>
        <w:rPr>
          <w:iCs/>
        </w:rPr>
      </w:pPr>
    </w:p>
    <w:p w:rsidR="00E54EB6" w:rsidRPr="00B8117D" w:rsidRDefault="00E54EB6" w:rsidP="00E54EB6">
      <w:pPr>
        <w:spacing w:after="0" w:line="240" w:lineRule="auto"/>
        <w:rPr>
          <w:iCs/>
        </w:rPr>
      </w:pPr>
      <w:r w:rsidRPr="00B8117D">
        <w:rPr>
          <w:iCs/>
        </w:rPr>
        <w:t>Jong JGZ</w:t>
      </w:r>
    </w:p>
    <w:p w:rsidR="00E54EB6" w:rsidRPr="00B8117D" w:rsidRDefault="00E54EB6"/>
    <w:sectPr w:rsidR="00E54EB6" w:rsidRPr="00B81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B6"/>
    <w:rsid w:val="00186540"/>
    <w:rsid w:val="002900D7"/>
    <w:rsid w:val="00B8117D"/>
    <w:rsid w:val="00E54EB6"/>
    <w:rsid w:val="00E62D91"/>
    <w:rsid w:val="00EE35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Calibri" w:hAnsi="Trebuchet MS"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4EB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54E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4EB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Calibri" w:hAnsi="Trebuchet MS"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4EB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54E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4EB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ngjgz.nl" TargetMode="External"/><Relationship Id="rId3" Type="http://schemas.openxmlformats.org/officeDocument/2006/relationships/settings" Target="settings.xml"/><Relationship Id="rId7" Type="http://schemas.openxmlformats.org/officeDocument/2006/relationships/hyperlink" Target="mailto:contact@jongjgz.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ongjgz.nl/coronaviru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ED7E37ED</Template>
  <TotalTime>1</TotalTime>
  <Pages>1</Pages>
  <Words>222</Words>
  <Characters>1226</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Careyn</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Koster, Patty de</dc:creator>
  <cp:lastModifiedBy>Saskia van Essen - De Rijk</cp:lastModifiedBy>
  <cp:revision>2</cp:revision>
  <dcterms:created xsi:type="dcterms:W3CDTF">2021-01-05T10:32:00Z</dcterms:created>
  <dcterms:modified xsi:type="dcterms:W3CDTF">2021-01-05T10:32:00Z</dcterms:modified>
</cp:coreProperties>
</file>